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 (</w:t>
      </w:r>
      <w:proofErr w:type="spellStart"/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>. № 101310001)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 xml:space="preserve">Гвардійців </w:t>
      </w:r>
      <w:proofErr w:type="spellStart"/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>Широнінців</w:t>
      </w:r>
      <w:proofErr w:type="spellEnd"/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>, 5 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6A4DA4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7-28-004048-b" w:history="1">
        <w:r w:rsidR="006A4DA4" w:rsidRPr="006A4DA4">
          <w:rPr>
            <w:rFonts w:ascii="Times New Roman" w:eastAsia="Times New Roman" w:hAnsi="Times New Roman"/>
            <w:sz w:val="28"/>
            <w:szCs w:val="28"/>
            <w:lang w:eastAsia="ru-RU"/>
          </w:rPr>
          <w:t>UA-2021-07-28-004048-b</w:t>
        </w:r>
      </w:hyperlink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A4DA4">
        <w:rPr>
          <w:rFonts w:ascii="Times New Roman" w:hAnsi="Times New Roman"/>
          <w:sz w:val="28"/>
          <w:szCs w:val="28"/>
        </w:rPr>
        <w:t>м’якої 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>290 286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DA4">
        <w:rPr>
          <w:rFonts w:ascii="Times New Roman" w:eastAsia="Times New Roman" w:hAnsi="Times New Roman"/>
          <w:sz w:val="28"/>
          <w:szCs w:val="28"/>
          <w:lang w:eastAsia="ru-RU"/>
        </w:rPr>
        <w:t>290 286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A4DA4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CF4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28-004048-b-kapitalnyj-remont-myakoyi-pokrivli-inv-101310001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94</cp:revision>
  <cp:lastPrinted>2021-03-22T13:14:00Z</cp:lastPrinted>
  <dcterms:created xsi:type="dcterms:W3CDTF">2021-03-17T12:08:00Z</dcterms:created>
  <dcterms:modified xsi:type="dcterms:W3CDTF">2021-07-28T09:19:00Z</dcterms:modified>
</cp:coreProperties>
</file>